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3060"/>
        <w:gridCol w:w="7305"/>
      </w:tblGrid>
      <w:tr w:rsidR="00271DF5" w14:paraId="521B7757" w14:textId="77777777" w:rsidTr="00AF049C">
        <w:trPr>
          <w:trHeight w:val="1324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16983C7F" w14:textId="488D8B0B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6717F">
              <w:rPr>
                <w:rFonts w:ascii="Arial" w:eastAsia="Arial" w:hAnsi="Arial" w:cs="Arial"/>
                <w:i/>
                <w:sz w:val="16"/>
                <w:szCs w:val="16"/>
              </w:rPr>
              <w:t>-Scott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</w:p>
          <w:p w14:paraId="7378548B" w14:textId="66D4D8B2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</w:t>
            </w:r>
            <w:r w:rsidR="0096717F">
              <w:rPr>
                <w:rFonts w:ascii="Arial" w:eastAsia="Arial" w:hAnsi="Arial" w:cs="Arial"/>
                <w:i/>
                <w:sz w:val="16"/>
                <w:szCs w:val="16"/>
              </w:rPr>
              <w:t>Secretary-Treasurer/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Webmaster</w:t>
            </w:r>
          </w:p>
          <w:p w14:paraId="2B36B3E6" w14:textId="77777777" w:rsidR="00570F6E" w:rsidRDefault="00570F6E" w:rsidP="00570F6E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39737190" w14:textId="00EF5967" w:rsidR="00570F6E" w:rsidRDefault="00570F6E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794582E8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9FBABAE" w:rsidR="00B570DC" w:rsidRDefault="0011777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Jon Couch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0DE0774" w14:textId="77777777" w:rsidR="00AF049C" w:rsidRDefault="00080F60" w:rsidP="00AF049C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39287A06" w:rsidR="00271DF5" w:rsidRPr="00E024DC" w:rsidRDefault="00C43E08" w:rsidP="00AF049C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359E4AE4" w:rsidR="00503462" w:rsidRPr="00E024DC" w:rsidRDefault="00073407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bCs/>
                <w:i/>
                <w:sz w:val="16"/>
                <w:szCs w:val="16"/>
              </w:rPr>
              <w:t>olas</w:t>
            </w: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 Goodman</w:t>
            </w:r>
          </w:p>
          <w:p w14:paraId="117367D3" w14:textId="1BBDAC0F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4E9FC72B" w:rsidR="00271DF5" w:rsidRPr="00E024DC" w:rsidRDefault="00C136A6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Katie Mech</w:t>
            </w:r>
            <w:r w:rsidR="00073407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nbier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773C7F83" w14:textId="6D5DF09D" w:rsidR="00831F22" w:rsidRDefault="00117772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</w:t>
            </w:r>
            <w:r w:rsidR="00A1399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3F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MEETING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 w:rsidR="00DA14B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September 21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2023</w:t>
            </w:r>
          </w:p>
          <w:p w14:paraId="2F859613" w14:textId="14491013" w:rsidR="0088007E" w:rsidRDefault="0088007E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[NOTE: </w:t>
            </w:r>
            <w:r w:rsidR="00AA4CE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September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 Will be held at the</w:t>
            </w:r>
          </w:p>
          <w:p w14:paraId="5AC7CD29" w14:textId="1950DC69" w:rsidR="0088007E" w:rsidRPr="003722AF" w:rsidRDefault="0088007E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Salazar Building Room 1</w:t>
            </w:r>
            <w:r w:rsidR="00AF4FB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El Zocalo Plaza]</w:t>
            </w: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22BEF2F" w14:textId="77777777" w:rsidR="00011A62" w:rsidRPr="00F3129C" w:rsidRDefault="00011A62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47BD6CE8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1F18AF0E" w:rsidR="00514EEA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4B65087" w:rsidR="00514EEA" w:rsidRPr="00F3129C" w:rsidRDefault="00A13997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3.    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514EEA"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51ED7067" w:rsidR="00514EEA" w:rsidRPr="00073407" w:rsidRDefault="00514EEA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9B4412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olas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Goodman</w:t>
            </w:r>
            <w:r w:rsidRPr="00073407">
              <w:rPr>
                <w:rFonts w:ascii="Arial" w:eastAsia="Arial" w:hAnsi="Arial" w:cs="Arial"/>
                <w:sz w:val="16"/>
                <w:szCs w:val="16"/>
              </w:rPr>
              <w:t>, NRCS</w:t>
            </w:r>
          </w:p>
          <w:p w14:paraId="02F69615" w14:textId="674C19E5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</w:t>
            </w:r>
            <w:r w:rsidR="009B4412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Katie Mech</w:t>
            </w:r>
            <w:r w:rsidR="006F3E73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e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nbier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, NMDA</w:t>
            </w:r>
          </w:p>
          <w:p w14:paraId="509A0B35" w14:textId="40ACE0CC" w:rsidR="008C77AD" w:rsidRDefault="008C77AD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C114C9" w14:textId="4E53C1E9" w:rsidR="00620171" w:rsidRPr="00772B21" w:rsidRDefault="00117772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17772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8C77AD" w:rsidRPr="00A87570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8C77AD" w:rsidRPr="008C77AD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="00170653"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421BC03F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</w:t>
            </w:r>
            <w:r w:rsidR="00DA14B1">
              <w:rPr>
                <w:rFonts w:ascii="Arial" w:eastAsia="Arial" w:hAnsi="Arial" w:cs="Arial"/>
                <w:bCs/>
                <w:sz w:val="16"/>
                <w:szCs w:val="16"/>
              </w:rPr>
              <w:t>August 17</w:t>
            </w:r>
            <w:r w:rsidR="001E4408">
              <w:rPr>
                <w:rFonts w:ascii="Arial" w:eastAsia="Arial" w:hAnsi="Arial" w:cs="Arial"/>
                <w:bCs/>
                <w:sz w:val="16"/>
                <w:szCs w:val="16"/>
              </w:rPr>
              <w:t>, 2022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C3E322B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081B3257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037710EB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9C92741" w14:textId="2857C019" w:rsidR="00963720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04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25221532" w14:textId="77777777" w:rsidR="00647CD9" w:rsidRDefault="00647CD9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74548D2" w:rsidR="00963720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963720" w:rsidRPr="00A87570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4E364014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117772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2A6F59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</w:t>
            </w:r>
            <w:r w:rsidR="006121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(Discussion/Action Items)</w:t>
            </w:r>
          </w:p>
          <w:p w14:paraId="36AD078F" w14:textId="65CF0D42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B4412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="00C179D8" w:rsidRPr="009B441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647CD9"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647CD9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3F14F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A04AB">
              <w:rPr>
                <w:rFonts w:ascii="Arial" w:eastAsia="Arial" w:hAnsi="Arial" w:cs="Arial"/>
                <w:bCs/>
                <w:sz w:val="16"/>
                <w:szCs w:val="16"/>
              </w:rPr>
              <w:t>Placitas Reservoirs Improvements/Issues</w:t>
            </w:r>
          </w:p>
          <w:p w14:paraId="5F0133A9" w14:textId="4959483F" w:rsidR="00CE25E8" w:rsidRDefault="00CE25E8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 Registration, NMWDOC 2023 Fall Conference, Nov. 4-6, 2023</w:t>
            </w:r>
          </w:p>
          <w:p w14:paraId="02293CE2" w14:textId="1FF98D68" w:rsidR="00943B64" w:rsidRDefault="00943B6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</w:t>
            </w:r>
          </w:p>
          <w:p w14:paraId="051EB163" w14:textId="7364C988" w:rsidR="00514EEA" w:rsidRPr="00DF108B" w:rsidRDefault="004D72D4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52997CFF" w14:textId="179E0C08" w:rsidR="008C703B" w:rsidRDefault="00422577" w:rsidP="00AF4FB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AF4FB8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C71FF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  </w:t>
            </w:r>
            <w:r w:rsidR="00DA14B1">
              <w:rPr>
                <w:rFonts w:ascii="Arial" w:eastAsia="Arial" w:hAnsi="Arial" w:cs="Arial"/>
                <w:bCs/>
                <w:sz w:val="16"/>
                <w:szCs w:val="16"/>
              </w:rPr>
              <w:t xml:space="preserve">NMACD Registration, </w:t>
            </w:r>
            <w:r w:rsidR="00F01181">
              <w:rPr>
                <w:rFonts w:ascii="Arial" w:eastAsia="Arial" w:hAnsi="Arial" w:cs="Arial"/>
                <w:bCs/>
                <w:sz w:val="16"/>
                <w:szCs w:val="16"/>
              </w:rPr>
              <w:t>77</w:t>
            </w:r>
            <w:r w:rsidR="00F01181" w:rsidRPr="00F01181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="00F01181">
              <w:rPr>
                <w:rFonts w:ascii="Arial" w:eastAsia="Arial" w:hAnsi="Arial" w:cs="Arial"/>
                <w:bCs/>
                <w:sz w:val="16"/>
                <w:szCs w:val="16"/>
              </w:rPr>
              <w:t xml:space="preserve"> Annual</w:t>
            </w:r>
            <w:r w:rsidR="00DA14B1">
              <w:rPr>
                <w:rFonts w:ascii="Arial" w:eastAsia="Arial" w:hAnsi="Arial" w:cs="Arial"/>
                <w:bCs/>
                <w:sz w:val="16"/>
                <w:szCs w:val="16"/>
              </w:rPr>
              <w:t xml:space="preserve"> Meeting, Nov.</w:t>
            </w:r>
            <w:r w:rsidR="00F01181">
              <w:rPr>
                <w:rFonts w:ascii="Arial" w:eastAsia="Arial" w:hAnsi="Arial" w:cs="Arial"/>
                <w:bCs/>
                <w:sz w:val="16"/>
                <w:szCs w:val="16"/>
              </w:rPr>
              <w:t xml:space="preserve"> 6-8, 2023</w:t>
            </w:r>
            <w:r w:rsidR="00DA14B1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01E478AC" w14:textId="2B806EDF" w:rsidR="003810F1" w:rsidRDefault="003810F1" w:rsidP="00AF4FB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B.    NMDA Survey on Capacity Building</w:t>
            </w:r>
          </w:p>
          <w:p w14:paraId="1E8ADD10" w14:textId="6151EF32" w:rsidR="003810F1" w:rsidRDefault="006C71F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</w:t>
            </w:r>
            <w:r w:rsidR="003810F1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</w:t>
            </w:r>
            <w:r w:rsidR="00DA14B1">
              <w:rPr>
                <w:rFonts w:ascii="Arial" w:eastAsia="Arial" w:hAnsi="Arial" w:cs="Arial"/>
                <w:bCs/>
                <w:sz w:val="16"/>
                <w:szCs w:val="16"/>
              </w:rPr>
              <w:t>MOA with NM State Forestry: Next Steps</w:t>
            </w:r>
          </w:p>
          <w:p w14:paraId="10918186" w14:textId="36506F68" w:rsidR="003810F1" w:rsidRDefault="003810F1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D.    Local Election Nov. 7, 2023</w:t>
            </w:r>
          </w:p>
          <w:p w14:paraId="32BEA359" w14:textId="504F62E3" w:rsidR="00C94AE1" w:rsidRDefault="004D72D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AE15C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F0740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22214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405D135" w14:textId="484C3AB7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00549B83" w14:textId="77C55700" w:rsidR="007F28F0" w:rsidRDefault="00D14BCD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40616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FF1EDE">
              <w:rPr>
                <w:rFonts w:ascii="Arial" w:eastAsia="Arial" w:hAnsi="Arial" w:cs="Arial"/>
                <w:bCs/>
                <w:sz w:val="16"/>
                <w:szCs w:val="16"/>
              </w:rPr>
              <w:t>A</w:t>
            </w:r>
            <w:r w:rsidR="00640616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943B6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A72CD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7F28F0">
              <w:rPr>
                <w:rFonts w:ascii="Arial" w:eastAsia="Arial" w:hAnsi="Arial" w:cs="Arial"/>
                <w:bCs/>
                <w:sz w:val="16"/>
                <w:szCs w:val="16"/>
              </w:rPr>
              <w:t xml:space="preserve">MRGWA Speaker Series: </w:t>
            </w:r>
            <w:r w:rsidR="00DA14B1">
              <w:rPr>
                <w:rFonts w:ascii="Arial" w:eastAsia="Arial" w:hAnsi="Arial" w:cs="Arial"/>
                <w:bCs/>
                <w:sz w:val="16"/>
                <w:szCs w:val="16"/>
              </w:rPr>
              <w:t>Mike Hamman</w:t>
            </w:r>
            <w:r w:rsidR="00AF4FB8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DA14B1"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8C703B">
              <w:rPr>
                <w:rFonts w:ascii="Arial" w:eastAsia="Arial" w:hAnsi="Arial" w:cs="Arial"/>
                <w:bCs/>
                <w:sz w:val="16"/>
                <w:szCs w:val="16"/>
              </w:rPr>
              <w:t>/</w:t>
            </w:r>
            <w:r w:rsidR="00DA14B1">
              <w:rPr>
                <w:rFonts w:ascii="Arial" w:eastAsia="Arial" w:hAnsi="Arial" w:cs="Arial"/>
                <w:bCs/>
                <w:sz w:val="16"/>
                <w:szCs w:val="16"/>
              </w:rPr>
              <w:t>21</w:t>
            </w:r>
            <w:r w:rsidR="007F28F0">
              <w:rPr>
                <w:rFonts w:ascii="Arial" w:eastAsia="Arial" w:hAnsi="Arial" w:cs="Arial"/>
                <w:bCs/>
                <w:sz w:val="16"/>
                <w:szCs w:val="16"/>
              </w:rPr>
              <w:t>/23 @ 6:30p.</w:t>
            </w:r>
          </w:p>
          <w:p w14:paraId="729991CE" w14:textId="64B6A1BD" w:rsidR="00506086" w:rsidRDefault="00506086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  BOR RG Basin Study G</w:t>
            </w:r>
            <w:r w:rsidR="00DA14B1">
              <w:rPr>
                <w:rFonts w:ascii="Arial" w:eastAsia="Arial" w:hAnsi="Arial" w:cs="Arial"/>
                <w:bCs/>
                <w:sz w:val="16"/>
                <w:szCs w:val="16"/>
              </w:rPr>
              <w:t>overnance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Sector meeting </w:t>
            </w:r>
            <w:r w:rsidR="00BE40EE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  <w:r w:rsidR="00DA14B1"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BE40EE">
              <w:rPr>
                <w:rFonts w:ascii="Arial" w:eastAsia="Arial" w:hAnsi="Arial" w:cs="Arial"/>
                <w:bCs/>
                <w:sz w:val="16"/>
                <w:szCs w:val="16"/>
              </w:rPr>
              <w:t>/2</w:t>
            </w:r>
            <w:r w:rsidR="00DA14B1"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/23 @ 1:00p</w:t>
            </w:r>
          </w:p>
          <w:p w14:paraId="5F1FD555" w14:textId="4D528290" w:rsidR="00273F80" w:rsidRDefault="0094546A" w:rsidP="00DA14B1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506086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8A685F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176C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F01181">
              <w:rPr>
                <w:rFonts w:ascii="Arial" w:eastAsia="Arial" w:hAnsi="Arial" w:cs="Arial"/>
                <w:bCs/>
                <w:sz w:val="16"/>
                <w:szCs w:val="16"/>
              </w:rPr>
              <w:t>NMWDOC 2023 Fall Conference, Isleta Resort &amp; Casino, Nov. 4-6, 2023</w:t>
            </w:r>
          </w:p>
          <w:p w14:paraId="0A9B5D32" w14:textId="72C5E0C3" w:rsidR="007F28F0" w:rsidRDefault="00273F80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F01181">
              <w:rPr>
                <w:rFonts w:ascii="Arial" w:eastAsia="Arial" w:hAnsi="Arial" w:cs="Arial"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 </w:t>
            </w:r>
            <w:r w:rsidR="007F28F0">
              <w:rPr>
                <w:rFonts w:ascii="Arial" w:eastAsia="Arial" w:hAnsi="Arial" w:cs="Arial"/>
                <w:bCs/>
                <w:sz w:val="16"/>
                <w:szCs w:val="16"/>
              </w:rPr>
              <w:t>BOR RG Basin Study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Steering Committee meeting </w:t>
            </w:r>
            <w:r w:rsidR="00F01181">
              <w:rPr>
                <w:rFonts w:ascii="Arial" w:eastAsia="Arial" w:hAnsi="Arial" w:cs="Arial"/>
                <w:bCs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/</w:t>
            </w:r>
            <w:r w:rsidR="00F01181">
              <w:rPr>
                <w:rFonts w:ascii="Arial" w:eastAsia="Arial" w:hAnsi="Arial" w:cs="Arial"/>
                <w:bCs/>
                <w:sz w:val="16"/>
                <w:szCs w:val="16"/>
              </w:rPr>
              <w:t>09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/23 @ 1:30p</w:t>
            </w:r>
          </w:p>
          <w:p w14:paraId="128F41A0" w14:textId="4E88C2C8" w:rsidR="00F01181" w:rsidRDefault="00F01181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E.     BOR RG Basin Study All-Partners meeting 10/11/23 @ 10:00a</w:t>
            </w:r>
          </w:p>
          <w:p w14:paraId="73643EB7" w14:textId="58860725" w:rsidR="00F01181" w:rsidRDefault="00F01181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F.     ITB Sealed Bids Deadline 10/12/23 </w:t>
            </w:r>
            <w:r w:rsidR="00CE25E8">
              <w:rPr>
                <w:rFonts w:ascii="Arial" w:eastAsia="Arial" w:hAnsi="Arial" w:cs="Arial"/>
                <w:bCs/>
                <w:sz w:val="16"/>
                <w:szCs w:val="16"/>
              </w:rPr>
              <w:t>@ 4:00p</w:t>
            </w:r>
          </w:p>
          <w:p w14:paraId="3AAA69B9" w14:textId="27324C9F" w:rsidR="00F01181" w:rsidRDefault="00F01181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CE25E8">
              <w:rPr>
                <w:rFonts w:ascii="Arial" w:eastAsia="Arial" w:hAnsi="Arial" w:cs="Arial"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  Sandia Collaborative meeting 10/1</w:t>
            </w:r>
            <w:r w:rsidR="00CE25E8"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/23 @ 10:00a</w:t>
            </w:r>
          </w:p>
          <w:p w14:paraId="033D6776" w14:textId="497E5428" w:rsidR="00CE25E8" w:rsidRDefault="00CE25E8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H.     ITB Bids Opened and Read Aloud, CSWCD Board Meeting 10/19/23</w:t>
            </w:r>
          </w:p>
          <w:p w14:paraId="6CB83919" w14:textId="1360E49A" w:rsidR="0096717F" w:rsidRDefault="00273F8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</w:p>
          <w:p w14:paraId="47B7D0A3" w14:textId="77777777" w:rsidR="00285210" w:rsidRDefault="0028521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78A991" w14:textId="77777777" w:rsidR="00285210" w:rsidRDefault="0028521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E86F29" w14:textId="77777777" w:rsidR="003810F1" w:rsidRDefault="003810F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50A5E2" w14:textId="77777777" w:rsidR="003810F1" w:rsidRDefault="003810F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0DAB91" w14:textId="77777777" w:rsidR="006C71FF" w:rsidRDefault="006C71F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B1AB15" w14:textId="77777777" w:rsidR="00285210" w:rsidRDefault="0028521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A3EFE8" w14:textId="77777777" w:rsidR="00640616" w:rsidRDefault="00640616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3D7023BD" w:rsidR="00A43FE4" w:rsidRPr="001C2117" w:rsidRDefault="00FF1EDE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F01181">
                    <w:rPr>
                      <w:sz w:val="20"/>
                      <w:szCs w:val="20"/>
                    </w:rPr>
                    <w:t>9</w:t>
                  </w:r>
                  <w:r w:rsidR="007F28F0">
                    <w:rPr>
                      <w:sz w:val="20"/>
                      <w:szCs w:val="20"/>
                    </w:rPr>
                    <w:t>/</w:t>
                  </w:r>
                  <w:r w:rsidR="008C703B">
                    <w:rPr>
                      <w:sz w:val="20"/>
                      <w:szCs w:val="20"/>
                    </w:rPr>
                    <w:t>1</w:t>
                  </w:r>
                  <w:r w:rsidR="00F01181">
                    <w:rPr>
                      <w:sz w:val="20"/>
                      <w:szCs w:val="20"/>
                    </w:rPr>
                    <w:t>5</w:t>
                  </w:r>
                  <w:r w:rsidR="00570F6E">
                    <w:rPr>
                      <w:sz w:val="20"/>
                      <w:szCs w:val="20"/>
                    </w:rPr>
                    <w:t>/2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AD7D26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6A89" w14:textId="77777777" w:rsidR="003C6718" w:rsidRDefault="003C6718" w:rsidP="004C1FB8">
      <w:r>
        <w:separator/>
      </w:r>
    </w:p>
  </w:endnote>
  <w:endnote w:type="continuationSeparator" w:id="0">
    <w:p w14:paraId="3D355025" w14:textId="77777777" w:rsidR="003C6718" w:rsidRDefault="003C6718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4910" w14:textId="77777777" w:rsidR="00B749D1" w:rsidRDefault="00B74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DCA3" w14:textId="77777777" w:rsidR="00B749D1" w:rsidRDefault="00B74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7925" w14:textId="77777777" w:rsidR="00B749D1" w:rsidRDefault="00B74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4990" w14:textId="77777777" w:rsidR="003C6718" w:rsidRDefault="003C6718" w:rsidP="004C1FB8">
      <w:r>
        <w:separator/>
      </w:r>
    </w:p>
  </w:footnote>
  <w:footnote w:type="continuationSeparator" w:id="0">
    <w:p w14:paraId="1D8AE373" w14:textId="77777777" w:rsidR="003C6718" w:rsidRDefault="003C6718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3916" w14:textId="77777777" w:rsidR="00B749D1" w:rsidRDefault="00B74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242D" w14:textId="2EB5B7A6" w:rsidR="00963720" w:rsidRDefault="00963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1150" w14:textId="77777777" w:rsidR="00B749D1" w:rsidRDefault="00B7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54386785">
    <w:abstractNumId w:val="1"/>
  </w:num>
  <w:num w:numId="2" w16cid:durableId="530651923">
    <w:abstractNumId w:val="0"/>
  </w:num>
  <w:num w:numId="3" w16cid:durableId="1169178946">
    <w:abstractNumId w:val="2"/>
  </w:num>
  <w:num w:numId="4" w16cid:durableId="2077126732">
    <w:abstractNumId w:val="5"/>
  </w:num>
  <w:num w:numId="5" w16cid:durableId="1407147574">
    <w:abstractNumId w:val="3"/>
  </w:num>
  <w:num w:numId="6" w16cid:durableId="132985977">
    <w:abstractNumId w:val="4"/>
  </w:num>
  <w:num w:numId="7" w16cid:durableId="1592160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5D26"/>
    <w:rsid w:val="000162F9"/>
    <w:rsid w:val="000167C9"/>
    <w:rsid w:val="00016897"/>
    <w:rsid w:val="00016F8C"/>
    <w:rsid w:val="00020D9E"/>
    <w:rsid w:val="00021DF3"/>
    <w:rsid w:val="000236C1"/>
    <w:rsid w:val="00023F24"/>
    <w:rsid w:val="00027F82"/>
    <w:rsid w:val="00033A7E"/>
    <w:rsid w:val="000341D4"/>
    <w:rsid w:val="00035C39"/>
    <w:rsid w:val="0003760C"/>
    <w:rsid w:val="00037739"/>
    <w:rsid w:val="00040FBE"/>
    <w:rsid w:val="0004117B"/>
    <w:rsid w:val="00042D04"/>
    <w:rsid w:val="00045CDF"/>
    <w:rsid w:val="00045E86"/>
    <w:rsid w:val="0005092E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3407"/>
    <w:rsid w:val="000753C9"/>
    <w:rsid w:val="0007798F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039E"/>
    <w:rsid w:val="000A2596"/>
    <w:rsid w:val="000A476C"/>
    <w:rsid w:val="000A5BA2"/>
    <w:rsid w:val="000A7B33"/>
    <w:rsid w:val="000A7B34"/>
    <w:rsid w:val="000B4D0A"/>
    <w:rsid w:val="000B5079"/>
    <w:rsid w:val="000B6087"/>
    <w:rsid w:val="000B7FA4"/>
    <w:rsid w:val="000C1261"/>
    <w:rsid w:val="000C1933"/>
    <w:rsid w:val="000C1C6A"/>
    <w:rsid w:val="000C255A"/>
    <w:rsid w:val="000C5C47"/>
    <w:rsid w:val="000C7AA9"/>
    <w:rsid w:val="000D0351"/>
    <w:rsid w:val="000D0410"/>
    <w:rsid w:val="000D068E"/>
    <w:rsid w:val="000D0936"/>
    <w:rsid w:val="000D57A5"/>
    <w:rsid w:val="000E024D"/>
    <w:rsid w:val="000E0429"/>
    <w:rsid w:val="000E0736"/>
    <w:rsid w:val="000E0D8D"/>
    <w:rsid w:val="000E2822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35D4"/>
    <w:rsid w:val="0010437C"/>
    <w:rsid w:val="0010464E"/>
    <w:rsid w:val="00104889"/>
    <w:rsid w:val="001059AB"/>
    <w:rsid w:val="00107912"/>
    <w:rsid w:val="001119B8"/>
    <w:rsid w:val="00111DEC"/>
    <w:rsid w:val="00114898"/>
    <w:rsid w:val="00114EA5"/>
    <w:rsid w:val="001171CA"/>
    <w:rsid w:val="00117526"/>
    <w:rsid w:val="00117772"/>
    <w:rsid w:val="0012019E"/>
    <w:rsid w:val="001207C3"/>
    <w:rsid w:val="00122F92"/>
    <w:rsid w:val="001258B7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57C9F"/>
    <w:rsid w:val="001602C3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1643"/>
    <w:rsid w:val="00182B4E"/>
    <w:rsid w:val="00183279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0F67"/>
    <w:rsid w:val="001A4635"/>
    <w:rsid w:val="001A4F92"/>
    <w:rsid w:val="001A5BC1"/>
    <w:rsid w:val="001A70DC"/>
    <w:rsid w:val="001A75F4"/>
    <w:rsid w:val="001B0464"/>
    <w:rsid w:val="001B13F2"/>
    <w:rsid w:val="001B169A"/>
    <w:rsid w:val="001B28D5"/>
    <w:rsid w:val="001B29B5"/>
    <w:rsid w:val="001B3C57"/>
    <w:rsid w:val="001B4FA8"/>
    <w:rsid w:val="001B6A0D"/>
    <w:rsid w:val="001B6B21"/>
    <w:rsid w:val="001B7067"/>
    <w:rsid w:val="001C15A1"/>
    <w:rsid w:val="001C2117"/>
    <w:rsid w:val="001C2BAE"/>
    <w:rsid w:val="001C2CD6"/>
    <w:rsid w:val="001C308D"/>
    <w:rsid w:val="001C79E9"/>
    <w:rsid w:val="001D0D24"/>
    <w:rsid w:val="001D3424"/>
    <w:rsid w:val="001D3706"/>
    <w:rsid w:val="001D3A7D"/>
    <w:rsid w:val="001D43EC"/>
    <w:rsid w:val="001D4456"/>
    <w:rsid w:val="001D579A"/>
    <w:rsid w:val="001E02CA"/>
    <w:rsid w:val="001E11D4"/>
    <w:rsid w:val="001E18E6"/>
    <w:rsid w:val="001E2F61"/>
    <w:rsid w:val="001E4408"/>
    <w:rsid w:val="001E65A1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1857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2787C"/>
    <w:rsid w:val="00230C58"/>
    <w:rsid w:val="002369D3"/>
    <w:rsid w:val="0024003F"/>
    <w:rsid w:val="0024384F"/>
    <w:rsid w:val="00243AFB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107D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3F80"/>
    <w:rsid w:val="00274B6F"/>
    <w:rsid w:val="0027527F"/>
    <w:rsid w:val="00275CC8"/>
    <w:rsid w:val="00276068"/>
    <w:rsid w:val="00277CA5"/>
    <w:rsid w:val="002808BA"/>
    <w:rsid w:val="00280EC3"/>
    <w:rsid w:val="002811B4"/>
    <w:rsid w:val="002812AB"/>
    <w:rsid w:val="00284CDF"/>
    <w:rsid w:val="00285210"/>
    <w:rsid w:val="00285808"/>
    <w:rsid w:val="00286084"/>
    <w:rsid w:val="00287112"/>
    <w:rsid w:val="00287A2B"/>
    <w:rsid w:val="00290B3A"/>
    <w:rsid w:val="002917A5"/>
    <w:rsid w:val="002927CD"/>
    <w:rsid w:val="00293408"/>
    <w:rsid w:val="00293E92"/>
    <w:rsid w:val="0029457D"/>
    <w:rsid w:val="0029604F"/>
    <w:rsid w:val="002A13C7"/>
    <w:rsid w:val="002A27F7"/>
    <w:rsid w:val="002A3828"/>
    <w:rsid w:val="002A3A74"/>
    <w:rsid w:val="002A4142"/>
    <w:rsid w:val="002A5253"/>
    <w:rsid w:val="002A6F59"/>
    <w:rsid w:val="002A7019"/>
    <w:rsid w:val="002B111E"/>
    <w:rsid w:val="002B307F"/>
    <w:rsid w:val="002B4DE7"/>
    <w:rsid w:val="002B590C"/>
    <w:rsid w:val="002B61EB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30CA"/>
    <w:rsid w:val="002E6946"/>
    <w:rsid w:val="002E73C6"/>
    <w:rsid w:val="002E784F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E6C"/>
    <w:rsid w:val="00320F4A"/>
    <w:rsid w:val="003242BD"/>
    <w:rsid w:val="00324C8C"/>
    <w:rsid w:val="00324E2B"/>
    <w:rsid w:val="00325198"/>
    <w:rsid w:val="00325967"/>
    <w:rsid w:val="0032597F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469"/>
    <w:rsid w:val="00353681"/>
    <w:rsid w:val="00354A3F"/>
    <w:rsid w:val="0035501E"/>
    <w:rsid w:val="00356C67"/>
    <w:rsid w:val="0035799E"/>
    <w:rsid w:val="0036195F"/>
    <w:rsid w:val="003620EB"/>
    <w:rsid w:val="00362109"/>
    <w:rsid w:val="00364C26"/>
    <w:rsid w:val="0036585D"/>
    <w:rsid w:val="00366039"/>
    <w:rsid w:val="00371BB8"/>
    <w:rsid w:val="003722AF"/>
    <w:rsid w:val="00372368"/>
    <w:rsid w:val="003737CB"/>
    <w:rsid w:val="00376749"/>
    <w:rsid w:val="00377C9E"/>
    <w:rsid w:val="003810F1"/>
    <w:rsid w:val="003819CF"/>
    <w:rsid w:val="00382D93"/>
    <w:rsid w:val="0038312C"/>
    <w:rsid w:val="00383866"/>
    <w:rsid w:val="00383AB3"/>
    <w:rsid w:val="00384AC2"/>
    <w:rsid w:val="00385201"/>
    <w:rsid w:val="003857EF"/>
    <w:rsid w:val="003866DC"/>
    <w:rsid w:val="00386FD1"/>
    <w:rsid w:val="00387CCE"/>
    <w:rsid w:val="003901C0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3D4C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718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234"/>
    <w:rsid w:val="003D588B"/>
    <w:rsid w:val="003D6D77"/>
    <w:rsid w:val="003D7BCF"/>
    <w:rsid w:val="003E0CF3"/>
    <w:rsid w:val="003E1FF2"/>
    <w:rsid w:val="003E420D"/>
    <w:rsid w:val="003E4583"/>
    <w:rsid w:val="003E515A"/>
    <w:rsid w:val="003E7BCD"/>
    <w:rsid w:val="003F0592"/>
    <w:rsid w:val="003F14F2"/>
    <w:rsid w:val="003F1F11"/>
    <w:rsid w:val="003F2173"/>
    <w:rsid w:val="003F571D"/>
    <w:rsid w:val="003F63C7"/>
    <w:rsid w:val="003F7821"/>
    <w:rsid w:val="003F78D0"/>
    <w:rsid w:val="00402B33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577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383D"/>
    <w:rsid w:val="00475549"/>
    <w:rsid w:val="0048000C"/>
    <w:rsid w:val="00482C0D"/>
    <w:rsid w:val="00482F01"/>
    <w:rsid w:val="00484503"/>
    <w:rsid w:val="00484C2C"/>
    <w:rsid w:val="0048614E"/>
    <w:rsid w:val="00486985"/>
    <w:rsid w:val="00486B69"/>
    <w:rsid w:val="00487703"/>
    <w:rsid w:val="0049012D"/>
    <w:rsid w:val="0049032B"/>
    <w:rsid w:val="004903CF"/>
    <w:rsid w:val="00495E2D"/>
    <w:rsid w:val="004A1D74"/>
    <w:rsid w:val="004A26C5"/>
    <w:rsid w:val="004A3F72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D72D4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4F78B1"/>
    <w:rsid w:val="0050007B"/>
    <w:rsid w:val="005002A8"/>
    <w:rsid w:val="00500324"/>
    <w:rsid w:val="00501BD0"/>
    <w:rsid w:val="00502B52"/>
    <w:rsid w:val="00503462"/>
    <w:rsid w:val="00506086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25DED"/>
    <w:rsid w:val="0053036B"/>
    <w:rsid w:val="00531D82"/>
    <w:rsid w:val="005345DD"/>
    <w:rsid w:val="0053469A"/>
    <w:rsid w:val="00535BAD"/>
    <w:rsid w:val="0053632B"/>
    <w:rsid w:val="00537B70"/>
    <w:rsid w:val="0054225C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0F6E"/>
    <w:rsid w:val="00571016"/>
    <w:rsid w:val="00571DBF"/>
    <w:rsid w:val="00572B61"/>
    <w:rsid w:val="00573B28"/>
    <w:rsid w:val="00574357"/>
    <w:rsid w:val="00574ED0"/>
    <w:rsid w:val="00576151"/>
    <w:rsid w:val="005766B1"/>
    <w:rsid w:val="00576F95"/>
    <w:rsid w:val="00577152"/>
    <w:rsid w:val="00577CB6"/>
    <w:rsid w:val="00580911"/>
    <w:rsid w:val="00581E5C"/>
    <w:rsid w:val="005820ED"/>
    <w:rsid w:val="00582102"/>
    <w:rsid w:val="0058302E"/>
    <w:rsid w:val="005831EB"/>
    <w:rsid w:val="00583266"/>
    <w:rsid w:val="00587396"/>
    <w:rsid w:val="00591BEE"/>
    <w:rsid w:val="0059237F"/>
    <w:rsid w:val="00592C55"/>
    <w:rsid w:val="0059379C"/>
    <w:rsid w:val="005943D1"/>
    <w:rsid w:val="0059473D"/>
    <w:rsid w:val="00594EE6"/>
    <w:rsid w:val="005A1192"/>
    <w:rsid w:val="005A156A"/>
    <w:rsid w:val="005A3262"/>
    <w:rsid w:val="005A41C2"/>
    <w:rsid w:val="005A5800"/>
    <w:rsid w:val="005B0721"/>
    <w:rsid w:val="005B15D2"/>
    <w:rsid w:val="005B59E8"/>
    <w:rsid w:val="005B6612"/>
    <w:rsid w:val="005C03BF"/>
    <w:rsid w:val="005C0491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2C5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E7769"/>
    <w:rsid w:val="005F1D01"/>
    <w:rsid w:val="005F3217"/>
    <w:rsid w:val="005F5D7C"/>
    <w:rsid w:val="005F663D"/>
    <w:rsid w:val="006002F9"/>
    <w:rsid w:val="00600584"/>
    <w:rsid w:val="00601DCA"/>
    <w:rsid w:val="00602B06"/>
    <w:rsid w:val="00603A53"/>
    <w:rsid w:val="0060408C"/>
    <w:rsid w:val="006065B8"/>
    <w:rsid w:val="00606E5A"/>
    <w:rsid w:val="00612131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BAF"/>
    <w:rsid w:val="00634E41"/>
    <w:rsid w:val="00635A6E"/>
    <w:rsid w:val="00635B2F"/>
    <w:rsid w:val="00640514"/>
    <w:rsid w:val="00640616"/>
    <w:rsid w:val="00641208"/>
    <w:rsid w:val="0064193D"/>
    <w:rsid w:val="00643502"/>
    <w:rsid w:val="00643B6D"/>
    <w:rsid w:val="00645A87"/>
    <w:rsid w:val="00645B6E"/>
    <w:rsid w:val="00645EEE"/>
    <w:rsid w:val="00647CD9"/>
    <w:rsid w:val="00653E41"/>
    <w:rsid w:val="006541B2"/>
    <w:rsid w:val="006544A6"/>
    <w:rsid w:val="00654904"/>
    <w:rsid w:val="0065633C"/>
    <w:rsid w:val="00660802"/>
    <w:rsid w:val="006634C4"/>
    <w:rsid w:val="00664E79"/>
    <w:rsid w:val="0066586E"/>
    <w:rsid w:val="00665A77"/>
    <w:rsid w:val="00665CEF"/>
    <w:rsid w:val="0066629D"/>
    <w:rsid w:val="006752B5"/>
    <w:rsid w:val="00675D79"/>
    <w:rsid w:val="0067648F"/>
    <w:rsid w:val="006803E3"/>
    <w:rsid w:val="00680A4F"/>
    <w:rsid w:val="00680EB7"/>
    <w:rsid w:val="00682A84"/>
    <w:rsid w:val="0068610C"/>
    <w:rsid w:val="00690BB9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2CD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4E1"/>
    <w:rsid w:val="006C1525"/>
    <w:rsid w:val="006C2B4B"/>
    <w:rsid w:val="006C3F50"/>
    <w:rsid w:val="006C41D5"/>
    <w:rsid w:val="006C434F"/>
    <w:rsid w:val="006C44BA"/>
    <w:rsid w:val="006C4673"/>
    <w:rsid w:val="006C6E3F"/>
    <w:rsid w:val="006C71FF"/>
    <w:rsid w:val="006D00A8"/>
    <w:rsid w:val="006D031D"/>
    <w:rsid w:val="006D313D"/>
    <w:rsid w:val="006D38D0"/>
    <w:rsid w:val="006D434A"/>
    <w:rsid w:val="006D5387"/>
    <w:rsid w:val="006D6A57"/>
    <w:rsid w:val="006D6CF6"/>
    <w:rsid w:val="006D7FE9"/>
    <w:rsid w:val="006E13DF"/>
    <w:rsid w:val="006E4E03"/>
    <w:rsid w:val="006E7FB0"/>
    <w:rsid w:val="006F2F89"/>
    <w:rsid w:val="006F2FB9"/>
    <w:rsid w:val="006F38A1"/>
    <w:rsid w:val="006F39F4"/>
    <w:rsid w:val="006F3E73"/>
    <w:rsid w:val="006F45FD"/>
    <w:rsid w:val="006F54E5"/>
    <w:rsid w:val="006F7A7B"/>
    <w:rsid w:val="006F7B6B"/>
    <w:rsid w:val="007004A1"/>
    <w:rsid w:val="007009D3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39B6"/>
    <w:rsid w:val="007249C9"/>
    <w:rsid w:val="00724C01"/>
    <w:rsid w:val="00725084"/>
    <w:rsid w:val="00727D5D"/>
    <w:rsid w:val="00727F89"/>
    <w:rsid w:val="00730280"/>
    <w:rsid w:val="0073280F"/>
    <w:rsid w:val="00732FC4"/>
    <w:rsid w:val="007334B6"/>
    <w:rsid w:val="0073406D"/>
    <w:rsid w:val="007341C2"/>
    <w:rsid w:val="00735454"/>
    <w:rsid w:val="00736CEC"/>
    <w:rsid w:val="00737C6C"/>
    <w:rsid w:val="00740335"/>
    <w:rsid w:val="00741C55"/>
    <w:rsid w:val="00741D53"/>
    <w:rsid w:val="00743A22"/>
    <w:rsid w:val="00747974"/>
    <w:rsid w:val="007503A7"/>
    <w:rsid w:val="00753CC1"/>
    <w:rsid w:val="007565D8"/>
    <w:rsid w:val="00756D10"/>
    <w:rsid w:val="00760206"/>
    <w:rsid w:val="0076243A"/>
    <w:rsid w:val="00762952"/>
    <w:rsid w:val="00763262"/>
    <w:rsid w:val="00763B5F"/>
    <w:rsid w:val="007657B4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BF"/>
    <w:rsid w:val="007B47E2"/>
    <w:rsid w:val="007B57FD"/>
    <w:rsid w:val="007C16EF"/>
    <w:rsid w:val="007C21EE"/>
    <w:rsid w:val="007C263E"/>
    <w:rsid w:val="007C581B"/>
    <w:rsid w:val="007C5C78"/>
    <w:rsid w:val="007C7831"/>
    <w:rsid w:val="007D14E9"/>
    <w:rsid w:val="007D1A0B"/>
    <w:rsid w:val="007D61E4"/>
    <w:rsid w:val="007D7545"/>
    <w:rsid w:val="007E1416"/>
    <w:rsid w:val="007E25E4"/>
    <w:rsid w:val="007E2998"/>
    <w:rsid w:val="007E2C82"/>
    <w:rsid w:val="007E596F"/>
    <w:rsid w:val="007F0961"/>
    <w:rsid w:val="007F28F0"/>
    <w:rsid w:val="007F3C4B"/>
    <w:rsid w:val="007F4FAC"/>
    <w:rsid w:val="007F72C2"/>
    <w:rsid w:val="007F7633"/>
    <w:rsid w:val="007F7EB8"/>
    <w:rsid w:val="0080005F"/>
    <w:rsid w:val="00800371"/>
    <w:rsid w:val="0080041C"/>
    <w:rsid w:val="00801AA0"/>
    <w:rsid w:val="008023EB"/>
    <w:rsid w:val="00802832"/>
    <w:rsid w:val="00803543"/>
    <w:rsid w:val="00803CF6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1F22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0B08"/>
    <w:rsid w:val="00872EA3"/>
    <w:rsid w:val="00874A88"/>
    <w:rsid w:val="00876052"/>
    <w:rsid w:val="0087686F"/>
    <w:rsid w:val="00877A87"/>
    <w:rsid w:val="00877ABF"/>
    <w:rsid w:val="0088007E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444"/>
    <w:rsid w:val="008A157D"/>
    <w:rsid w:val="008A2E01"/>
    <w:rsid w:val="008A46E7"/>
    <w:rsid w:val="008A4A6E"/>
    <w:rsid w:val="008A5E08"/>
    <w:rsid w:val="008A685F"/>
    <w:rsid w:val="008A7495"/>
    <w:rsid w:val="008A7CF8"/>
    <w:rsid w:val="008B1B49"/>
    <w:rsid w:val="008B3172"/>
    <w:rsid w:val="008B5F2C"/>
    <w:rsid w:val="008C026B"/>
    <w:rsid w:val="008C07F0"/>
    <w:rsid w:val="008C21CF"/>
    <w:rsid w:val="008C2654"/>
    <w:rsid w:val="008C48C7"/>
    <w:rsid w:val="008C50D4"/>
    <w:rsid w:val="008C5433"/>
    <w:rsid w:val="008C67EB"/>
    <w:rsid w:val="008C703B"/>
    <w:rsid w:val="008C77AD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D69E4"/>
    <w:rsid w:val="008E0829"/>
    <w:rsid w:val="008E106E"/>
    <w:rsid w:val="008E10E6"/>
    <w:rsid w:val="008E35B3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17563"/>
    <w:rsid w:val="009176C6"/>
    <w:rsid w:val="00921D13"/>
    <w:rsid w:val="00922F03"/>
    <w:rsid w:val="00923D58"/>
    <w:rsid w:val="00924BDD"/>
    <w:rsid w:val="00925AE4"/>
    <w:rsid w:val="00926600"/>
    <w:rsid w:val="00926E98"/>
    <w:rsid w:val="00927DA7"/>
    <w:rsid w:val="00930955"/>
    <w:rsid w:val="009316DE"/>
    <w:rsid w:val="0093345B"/>
    <w:rsid w:val="00933E50"/>
    <w:rsid w:val="009352A9"/>
    <w:rsid w:val="009356E3"/>
    <w:rsid w:val="00941150"/>
    <w:rsid w:val="0094127F"/>
    <w:rsid w:val="0094284E"/>
    <w:rsid w:val="00942DAC"/>
    <w:rsid w:val="00942F42"/>
    <w:rsid w:val="009437EB"/>
    <w:rsid w:val="00943820"/>
    <w:rsid w:val="00943B64"/>
    <w:rsid w:val="0094543C"/>
    <w:rsid w:val="0094546A"/>
    <w:rsid w:val="00945701"/>
    <w:rsid w:val="00945AAE"/>
    <w:rsid w:val="00946B0C"/>
    <w:rsid w:val="00946D77"/>
    <w:rsid w:val="009475AD"/>
    <w:rsid w:val="0095041C"/>
    <w:rsid w:val="009509B1"/>
    <w:rsid w:val="0095187C"/>
    <w:rsid w:val="00954030"/>
    <w:rsid w:val="00954163"/>
    <w:rsid w:val="00956943"/>
    <w:rsid w:val="009609FF"/>
    <w:rsid w:val="009629FC"/>
    <w:rsid w:val="00963720"/>
    <w:rsid w:val="00963D9C"/>
    <w:rsid w:val="0096433A"/>
    <w:rsid w:val="009657E5"/>
    <w:rsid w:val="00965963"/>
    <w:rsid w:val="00966286"/>
    <w:rsid w:val="00966A03"/>
    <w:rsid w:val="0096717F"/>
    <w:rsid w:val="00967927"/>
    <w:rsid w:val="00967C22"/>
    <w:rsid w:val="00970375"/>
    <w:rsid w:val="00971796"/>
    <w:rsid w:val="00972C3C"/>
    <w:rsid w:val="0097338C"/>
    <w:rsid w:val="009736E4"/>
    <w:rsid w:val="00973C00"/>
    <w:rsid w:val="009743EB"/>
    <w:rsid w:val="009746E9"/>
    <w:rsid w:val="00975510"/>
    <w:rsid w:val="00983B5A"/>
    <w:rsid w:val="00983D47"/>
    <w:rsid w:val="00983FF0"/>
    <w:rsid w:val="00985335"/>
    <w:rsid w:val="00985779"/>
    <w:rsid w:val="009857CA"/>
    <w:rsid w:val="00985F66"/>
    <w:rsid w:val="00986CDC"/>
    <w:rsid w:val="009900A3"/>
    <w:rsid w:val="00991886"/>
    <w:rsid w:val="00993423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15F8"/>
    <w:rsid w:val="009A222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412"/>
    <w:rsid w:val="009B4B50"/>
    <w:rsid w:val="009B4F8D"/>
    <w:rsid w:val="009B5A11"/>
    <w:rsid w:val="009B6238"/>
    <w:rsid w:val="009B65E1"/>
    <w:rsid w:val="009B6D80"/>
    <w:rsid w:val="009B711F"/>
    <w:rsid w:val="009C2435"/>
    <w:rsid w:val="009C36F6"/>
    <w:rsid w:val="009C5D09"/>
    <w:rsid w:val="009C7333"/>
    <w:rsid w:val="009D04B6"/>
    <w:rsid w:val="009D0859"/>
    <w:rsid w:val="009D0872"/>
    <w:rsid w:val="009D583E"/>
    <w:rsid w:val="009D6766"/>
    <w:rsid w:val="009E0447"/>
    <w:rsid w:val="009E22B9"/>
    <w:rsid w:val="009E2512"/>
    <w:rsid w:val="009E2980"/>
    <w:rsid w:val="009E4287"/>
    <w:rsid w:val="009E6264"/>
    <w:rsid w:val="009F0858"/>
    <w:rsid w:val="009F0A56"/>
    <w:rsid w:val="009F159A"/>
    <w:rsid w:val="009F5661"/>
    <w:rsid w:val="009F5B6F"/>
    <w:rsid w:val="009F5DE5"/>
    <w:rsid w:val="009F6F9B"/>
    <w:rsid w:val="00A022AE"/>
    <w:rsid w:val="00A022C8"/>
    <w:rsid w:val="00A03C67"/>
    <w:rsid w:val="00A0485A"/>
    <w:rsid w:val="00A0489E"/>
    <w:rsid w:val="00A0492B"/>
    <w:rsid w:val="00A072F1"/>
    <w:rsid w:val="00A10BC3"/>
    <w:rsid w:val="00A13121"/>
    <w:rsid w:val="00A13997"/>
    <w:rsid w:val="00A13AD6"/>
    <w:rsid w:val="00A1477E"/>
    <w:rsid w:val="00A16970"/>
    <w:rsid w:val="00A200D4"/>
    <w:rsid w:val="00A226BF"/>
    <w:rsid w:val="00A24239"/>
    <w:rsid w:val="00A24376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15CF"/>
    <w:rsid w:val="00A52387"/>
    <w:rsid w:val="00A54730"/>
    <w:rsid w:val="00A56FF1"/>
    <w:rsid w:val="00A603AD"/>
    <w:rsid w:val="00A60721"/>
    <w:rsid w:val="00A60A90"/>
    <w:rsid w:val="00A61348"/>
    <w:rsid w:val="00A61A26"/>
    <w:rsid w:val="00A62A01"/>
    <w:rsid w:val="00A6799D"/>
    <w:rsid w:val="00A717FE"/>
    <w:rsid w:val="00A71815"/>
    <w:rsid w:val="00A777FB"/>
    <w:rsid w:val="00A77B3E"/>
    <w:rsid w:val="00A81532"/>
    <w:rsid w:val="00A8164A"/>
    <w:rsid w:val="00A83817"/>
    <w:rsid w:val="00A85770"/>
    <w:rsid w:val="00A85D3B"/>
    <w:rsid w:val="00A87570"/>
    <w:rsid w:val="00A9184B"/>
    <w:rsid w:val="00A91D30"/>
    <w:rsid w:val="00A94B0A"/>
    <w:rsid w:val="00A951B6"/>
    <w:rsid w:val="00A96103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4CE0"/>
    <w:rsid w:val="00AA50EF"/>
    <w:rsid w:val="00AA51D8"/>
    <w:rsid w:val="00AA5515"/>
    <w:rsid w:val="00AA5704"/>
    <w:rsid w:val="00AA712C"/>
    <w:rsid w:val="00AA79CA"/>
    <w:rsid w:val="00AB4DE0"/>
    <w:rsid w:val="00AB56BC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D7D26"/>
    <w:rsid w:val="00AE15C4"/>
    <w:rsid w:val="00AE2F5E"/>
    <w:rsid w:val="00AE4DC4"/>
    <w:rsid w:val="00AE6703"/>
    <w:rsid w:val="00AF000E"/>
    <w:rsid w:val="00AF049C"/>
    <w:rsid w:val="00AF1FB6"/>
    <w:rsid w:val="00AF21F0"/>
    <w:rsid w:val="00AF2DC3"/>
    <w:rsid w:val="00AF3ED6"/>
    <w:rsid w:val="00AF4FB8"/>
    <w:rsid w:val="00AF667B"/>
    <w:rsid w:val="00B0075A"/>
    <w:rsid w:val="00B00ABA"/>
    <w:rsid w:val="00B00C0B"/>
    <w:rsid w:val="00B01C33"/>
    <w:rsid w:val="00B03C88"/>
    <w:rsid w:val="00B046DB"/>
    <w:rsid w:val="00B072B8"/>
    <w:rsid w:val="00B116EC"/>
    <w:rsid w:val="00B13195"/>
    <w:rsid w:val="00B146D2"/>
    <w:rsid w:val="00B15303"/>
    <w:rsid w:val="00B15FBF"/>
    <w:rsid w:val="00B16D0C"/>
    <w:rsid w:val="00B16E4B"/>
    <w:rsid w:val="00B17928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D42"/>
    <w:rsid w:val="00B34E19"/>
    <w:rsid w:val="00B35739"/>
    <w:rsid w:val="00B35EAB"/>
    <w:rsid w:val="00B36A86"/>
    <w:rsid w:val="00B379A3"/>
    <w:rsid w:val="00B406F2"/>
    <w:rsid w:val="00B410EA"/>
    <w:rsid w:val="00B436DA"/>
    <w:rsid w:val="00B43F26"/>
    <w:rsid w:val="00B451D7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5D6"/>
    <w:rsid w:val="00B63B08"/>
    <w:rsid w:val="00B70C83"/>
    <w:rsid w:val="00B70FD1"/>
    <w:rsid w:val="00B73FE8"/>
    <w:rsid w:val="00B7400A"/>
    <w:rsid w:val="00B749D1"/>
    <w:rsid w:val="00B76FC0"/>
    <w:rsid w:val="00B7708E"/>
    <w:rsid w:val="00B800A0"/>
    <w:rsid w:val="00B816F9"/>
    <w:rsid w:val="00B82D2C"/>
    <w:rsid w:val="00B8303D"/>
    <w:rsid w:val="00B870BD"/>
    <w:rsid w:val="00B9008E"/>
    <w:rsid w:val="00B90B3B"/>
    <w:rsid w:val="00B916E5"/>
    <w:rsid w:val="00B91986"/>
    <w:rsid w:val="00B91D68"/>
    <w:rsid w:val="00B9252F"/>
    <w:rsid w:val="00B92A20"/>
    <w:rsid w:val="00B92C08"/>
    <w:rsid w:val="00B94754"/>
    <w:rsid w:val="00B97D1D"/>
    <w:rsid w:val="00BA1333"/>
    <w:rsid w:val="00BA2BBB"/>
    <w:rsid w:val="00BA38A9"/>
    <w:rsid w:val="00BA3941"/>
    <w:rsid w:val="00BA6CDC"/>
    <w:rsid w:val="00BB0576"/>
    <w:rsid w:val="00BB3423"/>
    <w:rsid w:val="00BB35C3"/>
    <w:rsid w:val="00BB3996"/>
    <w:rsid w:val="00BB3F08"/>
    <w:rsid w:val="00BB5198"/>
    <w:rsid w:val="00BB5488"/>
    <w:rsid w:val="00BC3F3A"/>
    <w:rsid w:val="00BC707D"/>
    <w:rsid w:val="00BD36FC"/>
    <w:rsid w:val="00BD4408"/>
    <w:rsid w:val="00BD57C1"/>
    <w:rsid w:val="00BD5FE9"/>
    <w:rsid w:val="00BD76A5"/>
    <w:rsid w:val="00BE098C"/>
    <w:rsid w:val="00BE0B55"/>
    <w:rsid w:val="00BE40EE"/>
    <w:rsid w:val="00BE54C2"/>
    <w:rsid w:val="00BE58F4"/>
    <w:rsid w:val="00BE6873"/>
    <w:rsid w:val="00BF0CF5"/>
    <w:rsid w:val="00BF40B1"/>
    <w:rsid w:val="00BF585C"/>
    <w:rsid w:val="00BF6F29"/>
    <w:rsid w:val="00C011F1"/>
    <w:rsid w:val="00C012A3"/>
    <w:rsid w:val="00C0163E"/>
    <w:rsid w:val="00C01BBD"/>
    <w:rsid w:val="00C02DF4"/>
    <w:rsid w:val="00C034BB"/>
    <w:rsid w:val="00C042C4"/>
    <w:rsid w:val="00C05FEC"/>
    <w:rsid w:val="00C07437"/>
    <w:rsid w:val="00C1117A"/>
    <w:rsid w:val="00C11318"/>
    <w:rsid w:val="00C11A85"/>
    <w:rsid w:val="00C1313A"/>
    <w:rsid w:val="00C136A6"/>
    <w:rsid w:val="00C14C26"/>
    <w:rsid w:val="00C14DBA"/>
    <w:rsid w:val="00C164D1"/>
    <w:rsid w:val="00C179D8"/>
    <w:rsid w:val="00C2436B"/>
    <w:rsid w:val="00C24CA1"/>
    <w:rsid w:val="00C25CFB"/>
    <w:rsid w:val="00C26A62"/>
    <w:rsid w:val="00C27C8F"/>
    <w:rsid w:val="00C30ED1"/>
    <w:rsid w:val="00C3244A"/>
    <w:rsid w:val="00C3470B"/>
    <w:rsid w:val="00C372AE"/>
    <w:rsid w:val="00C372F5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75541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227C"/>
    <w:rsid w:val="00CA7D92"/>
    <w:rsid w:val="00CB0962"/>
    <w:rsid w:val="00CB0B9D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0437"/>
    <w:rsid w:val="00CD34BC"/>
    <w:rsid w:val="00CD3E67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25E8"/>
    <w:rsid w:val="00CE675C"/>
    <w:rsid w:val="00CE6D95"/>
    <w:rsid w:val="00CF0A3E"/>
    <w:rsid w:val="00CF1CD8"/>
    <w:rsid w:val="00CF2FDB"/>
    <w:rsid w:val="00CF319B"/>
    <w:rsid w:val="00CF4029"/>
    <w:rsid w:val="00CF47DF"/>
    <w:rsid w:val="00CF5CD8"/>
    <w:rsid w:val="00D015F1"/>
    <w:rsid w:val="00D05727"/>
    <w:rsid w:val="00D06543"/>
    <w:rsid w:val="00D073C0"/>
    <w:rsid w:val="00D07F14"/>
    <w:rsid w:val="00D106F2"/>
    <w:rsid w:val="00D12B69"/>
    <w:rsid w:val="00D131BA"/>
    <w:rsid w:val="00D14BCD"/>
    <w:rsid w:val="00D15240"/>
    <w:rsid w:val="00D1727E"/>
    <w:rsid w:val="00D17A81"/>
    <w:rsid w:val="00D215EE"/>
    <w:rsid w:val="00D21DDF"/>
    <w:rsid w:val="00D21ED3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1775"/>
    <w:rsid w:val="00D6514E"/>
    <w:rsid w:val="00D66D9E"/>
    <w:rsid w:val="00D70F89"/>
    <w:rsid w:val="00D75039"/>
    <w:rsid w:val="00D76CFC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3865"/>
    <w:rsid w:val="00D94594"/>
    <w:rsid w:val="00D95961"/>
    <w:rsid w:val="00D96725"/>
    <w:rsid w:val="00D96AEA"/>
    <w:rsid w:val="00D97581"/>
    <w:rsid w:val="00D97E83"/>
    <w:rsid w:val="00DA14B1"/>
    <w:rsid w:val="00DA5872"/>
    <w:rsid w:val="00DA7582"/>
    <w:rsid w:val="00DB0B84"/>
    <w:rsid w:val="00DB2B75"/>
    <w:rsid w:val="00DB5D56"/>
    <w:rsid w:val="00DB626B"/>
    <w:rsid w:val="00DB6862"/>
    <w:rsid w:val="00DC00D4"/>
    <w:rsid w:val="00DC039C"/>
    <w:rsid w:val="00DC19AC"/>
    <w:rsid w:val="00DC1EC8"/>
    <w:rsid w:val="00DC2436"/>
    <w:rsid w:val="00DC4002"/>
    <w:rsid w:val="00DC5508"/>
    <w:rsid w:val="00DC6296"/>
    <w:rsid w:val="00DC64C7"/>
    <w:rsid w:val="00DC656A"/>
    <w:rsid w:val="00DC65A4"/>
    <w:rsid w:val="00DD047E"/>
    <w:rsid w:val="00DD23F2"/>
    <w:rsid w:val="00DD2493"/>
    <w:rsid w:val="00DD277D"/>
    <w:rsid w:val="00DD3FEB"/>
    <w:rsid w:val="00DD455E"/>
    <w:rsid w:val="00DD4DC1"/>
    <w:rsid w:val="00DD697B"/>
    <w:rsid w:val="00DE120B"/>
    <w:rsid w:val="00DE384E"/>
    <w:rsid w:val="00DE46AB"/>
    <w:rsid w:val="00DE61D0"/>
    <w:rsid w:val="00DE6BA6"/>
    <w:rsid w:val="00DF059C"/>
    <w:rsid w:val="00DF108B"/>
    <w:rsid w:val="00DF1CF2"/>
    <w:rsid w:val="00DF3F55"/>
    <w:rsid w:val="00DF42B0"/>
    <w:rsid w:val="00DF4AEC"/>
    <w:rsid w:val="00DF5E95"/>
    <w:rsid w:val="00DF67F6"/>
    <w:rsid w:val="00E005F5"/>
    <w:rsid w:val="00E010FF"/>
    <w:rsid w:val="00E021B5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4D9A"/>
    <w:rsid w:val="00E161A9"/>
    <w:rsid w:val="00E17682"/>
    <w:rsid w:val="00E2206D"/>
    <w:rsid w:val="00E22B62"/>
    <w:rsid w:val="00E239EC"/>
    <w:rsid w:val="00E23E25"/>
    <w:rsid w:val="00E24081"/>
    <w:rsid w:val="00E241CB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CD9"/>
    <w:rsid w:val="00E66E56"/>
    <w:rsid w:val="00E70681"/>
    <w:rsid w:val="00E70EFB"/>
    <w:rsid w:val="00E71014"/>
    <w:rsid w:val="00E722F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580"/>
    <w:rsid w:val="00E91A06"/>
    <w:rsid w:val="00E92F7F"/>
    <w:rsid w:val="00E93A9B"/>
    <w:rsid w:val="00E963B9"/>
    <w:rsid w:val="00E9680E"/>
    <w:rsid w:val="00EA04AB"/>
    <w:rsid w:val="00EA1DE6"/>
    <w:rsid w:val="00EA3484"/>
    <w:rsid w:val="00EA5A8E"/>
    <w:rsid w:val="00EA6DB0"/>
    <w:rsid w:val="00EB028C"/>
    <w:rsid w:val="00EB0C40"/>
    <w:rsid w:val="00EB13D6"/>
    <w:rsid w:val="00EB1687"/>
    <w:rsid w:val="00EB2271"/>
    <w:rsid w:val="00EB446E"/>
    <w:rsid w:val="00EB4BCF"/>
    <w:rsid w:val="00EB63E8"/>
    <w:rsid w:val="00EB7393"/>
    <w:rsid w:val="00EB7658"/>
    <w:rsid w:val="00EC040B"/>
    <w:rsid w:val="00EC0B7B"/>
    <w:rsid w:val="00EC1B49"/>
    <w:rsid w:val="00EC3492"/>
    <w:rsid w:val="00EC4C2A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181"/>
    <w:rsid w:val="00F0135A"/>
    <w:rsid w:val="00F01805"/>
    <w:rsid w:val="00F02C99"/>
    <w:rsid w:val="00F04B36"/>
    <w:rsid w:val="00F0654D"/>
    <w:rsid w:val="00F07404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0FE9"/>
    <w:rsid w:val="00F3129C"/>
    <w:rsid w:val="00F31361"/>
    <w:rsid w:val="00F32727"/>
    <w:rsid w:val="00F33712"/>
    <w:rsid w:val="00F33D27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2FA5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198A"/>
    <w:rsid w:val="00FB2C78"/>
    <w:rsid w:val="00FB2E6B"/>
    <w:rsid w:val="00FB5000"/>
    <w:rsid w:val="00FB6646"/>
    <w:rsid w:val="00FB6C38"/>
    <w:rsid w:val="00FC0029"/>
    <w:rsid w:val="00FC064C"/>
    <w:rsid w:val="00FC2863"/>
    <w:rsid w:val="00FC5A65"/>
    <w:rsid w:val="00FC5C37"/>
    <w:rsid w:val="00FC616C"/>
    <w:rsid w:val="00FC64AD"/>
    <w:rsid w:val="00FC6F46"/>
    <w:rsid w:val="00FC7DB5"/>
    <w:rsid w:val="00FD23E9"/>
    <w:rsid w:val="00FD399A"/>
    <w:rsid w:val="00FD4AC5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E7309"/>
    <w:rsid w:val="00FF1108"/>
    <w:rsid w:val="00FF1537"/>
    <w:rsid w:val="00FF1EDE"/>
    <w:rsid w:val="00FF2213"/>
    <w:rsid w:val="00FF2DBC"/>
    <w:rsid w:val="00FF3241"/>
    <w:rsid w:val="00FF3BBA"/>
    <w:rsid w:val="00FF48B9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6</cp:revision>
  <cp:lastPrinted>2023-08-11T18:53:00Z</cp:lastPrinted>
  <dcterms:created xsi:type="dcterms:W3CDTF">2023-09-08T15:24:00Z</dcterms:created>
  <dcterms:modified xsi:type="dcterms:W3CDTF">2023-09-15T14:52:00Z</dcterms:modified>
</cp:coreProperties>
</file>