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01FA14E2" w:rsidR="00AF049C" w:rsidRDefault="00117772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January 19, 2023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5510EAB9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>December 15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7D5F4886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Piedra Lisa Dam Maintenance, EAP, Tabletop Drill</w:t>
            </w:r>
          </w:p>
          <w:p w14:paraId="4B6E298D" w14:textId="27548811" w:rsidR="005D2C5F" w:rsidRPr="00A24376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SWCD Zoning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6237A227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3AC17EF5" w14:textId="42D16B8A" w:rsidR="00730280" w:rsidRDefault="00422577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C30ED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</w:t>
            </w:r>
          </w:p>
          <w:p w14:paraId="285064FC" w14:textId="1D0C2CE0" w:rsidR="001B6B21" w:rsidRDefault="001B6B21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Mid-Year Budget Review</w:t>
            </w:r>
          </w:p>
          <w:p w14:paraId="5B755B27" w14:textId="69FE4959" w:rsidR="00A13997" w:rsidRDefault="00A13997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Bonding/Insurance Review</w:t>
            </w:r>
          </w:p>
          <w:p w14:paraId="5B50CB59" w14:textId="76650BC4" w:rsidR="002B61EB" w:rsidRDefault="002B61EB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Items for SWCD Day at Legislature</w:t>
            </w:r>
          </w:p>
          <w:p w14:paraId="32BEA359" w14:textId="28358B4E" w:rsidR="00C94AE1" w:rsidRDefault="00AE15C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667D642F" w14:textId="168FEC2A" w:rsidR="00640616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 xml:space="preserve">Coronado </w:t>
            </w:r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117772" w:rsidRPr="00117772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nd</w:t>
            </w:r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 Financial Report due 1/31/22\3</w:t>
            </w:r>
          </w:p>
          <w:p w14:paraId="26E2C901" w14:textId="4E5037DB" w:rsidR="00C30ED1" w:rsidRDefault="0064061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>SWCD Legislative Funding 1</w:t>
            </w:r>
            <w:r w:rsidR="00117772" w:rsidRPr="0094546A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>Qtr</w:t>
            </w:r>
            <w:proofErr w:type="spellEnd"/>
            <w:r w:rsidR="00117772">
              <w:rPr>
                <w:rFonts w:ascii="Arial" w:eastAsia="Arial" w:hAnsi="Arial" w:cs="Arial"/>
                <w:bCs/>
                <w:sz w:val="16"/>
                <w:szCs w:val="16"/>
              </w:rPr>
              <w:t xml:space="preserve"> Report due 1/31/23</w:t>
            </w:r>
            <w:r w:rsidR="00A1399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  <w:p w14:paraId="2E10B37F" w14:textId="03C7A4E8" w:rsidR="00640616" w:rsidRDefault="0064061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SWCD Day at Legislature, 2/17/23</w:t>
            </w:r>
          </w:p>
          <w:p w14:paraId="58E3AA6E" w14:textId="403ED3A1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Meeting, 10:00a, 2/21/23</w:t>
            </w:r>
          </w:p>
          <w:p w14:paraId="50001581" w14:textId="29E09499" w:rsidR="00AE15C4" w:rsidRDefault="00AE15C4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</w:p>
          <w:p w14:paraId="197BC5B0" w14:textId="77777777" w:rsidR="00FF1EDE" w:rsidRDefault="00D14BCD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269C1BB2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141BDBA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82BB9DE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9B9D10D" w14:textId="1D8166A6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84BBF4E" w14:textId="77777777" w:rsidR="002B61EB" w:rsidRDefault="002B61EB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34757A0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B3AE864" w14:textId="5895BB82" w:rsidR="00A71815" w:rsidRDefault="00D14BCD" w:rsidP="009175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31B2B87B" w14:textId="21E7EF82" w:rsidR="00A24376" w:rsidRDefault="00A2437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DC14F5" w14:textId="77777777" w:rsidR="0094546A" w:rsidRDefault="0094546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71315557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2257E30A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="00B03C88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13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DFE6" w14:textId="77777777" w:rsidR="002808BA" w:rsidRDefault="002808BA" w:rsidP="004C1FB8">
      <w:r>
        <w:separator/>
      </w:r>
    </w:p>
  </w:endnote>
  <w:endnote w:type="continuationSeparator" w:id="0">
    <w:p w14:paraId="5E5730EB" w14:textId="77777777" w:rsidR="002808BA" w:rsidRDefault="002808BA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987" w14:textId="77777777" w:rsidR="002808BA" w:rsidRDefault="002808BA" w:rsidP="004C1FB8">
      <w:r>
        <w:separator/>
      </w:r>
    </w:p>
  </w:footnote>
  <w:footnote w:type="continuationSeparator" w:id="0">
    <w:p w14:paraId="4D60F64A" w14:textId="77777777" w:rsidR="002808BA" w:rsidRDefault="002808BA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58954"/>
      <w:docPartObj>
        <w:docPartGallery w:val="Watermarks"/>
        <w:docPartUnique/>
      </w:docPartObj>
    </w:sdtPr>
    <w:sdtContent>
      <w:p w14:paraId="0900242D" w14:textId="77AA121F" w:rsidR="00963720" w:rsidRDefault="00000000">
        <w:pPr>
          <w:pStyle w:val="Header"/>
        </w:pPr>
        <w:r>
          <w:rPr>
            <w:noProof/>
          </w:rPr>
          <w:pict w14:anchorId="3107B7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A7D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2B52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46A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CF5CD8"/>
    <w:rsid w:val="00D015F1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3A9B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2022-08-12T15:48:00Z</cp:lastPrinted>
  <dcterms:created xsi:type="dcterms:W3CDTF">2022-12-31T18:44:00Z</dcterms:created>
  <dcterms:modified xsi:type="dcterms:W3CDTF">2022-12-31T21:55:00Z</dcterms:modified>
</cp:coreProperties>
</file>