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19D77495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EA04A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445FD91A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January 19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067B2EAB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27548811" w:rsidR="005D2C5F" w:rsidRPr="00A24376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SWCD Zoning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6237A227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3AC17EF5" w14:textId="3BFA5211" w:rsidR="00730280" w:rsidRDefault="00422577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C30ED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Piedra Lisa Dam Operations &amp; Maintenance Manual, EAP Updates</w:t>
            </w:r>
          </w:p>
          <w:p w14:paraId="285064FC" w14:textId="26888F66" w:rsidR="001B6B21" w:rsidRDefault="001B6B21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State Forestry MOA</w:t>
            </w:r>
          </w:p>
          <w:p w14:paraId="5B50CB59" w14:textId="49FC5514" w:rsidR="002B61EB" w:rsidRDefault="002B61EB" w:rsidP="005D2C5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Tour of Healthy Soil Projects</w:t>
            </w:r>
          </w:p>
          <w:p w14:paraId="32BEA359" w14:textId="28358B4E" w:rsidR="00C94AE1" w:rsidRDefault="00AE15C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1E009E59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SWCD Day at Legislature, 2/17/23</w:t>
            </w:r>
          </w:p>
          <w:p w14:paraId="58E3AA6E" w14:textId="6F4CD200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</w:t>
            </w:r>
            <w:r w:rsidR="00C05FE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10:00a, 2/21/23</w:t>
            </w:r>
          </w:p>
          <w:p w14:paraId="50001581" w14:textId="29E09499" w:rsidR="00AE15C4" w:rsidRDefault="00AE15C4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</w:p>
          <w:p w14:paraId="197BC5B0" w14:textId="77777777" w:rsidR="00FF1EDE" w:rsidRDefault="00D14BCD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269C1BB2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141BDBA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82BB9DE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9B9D10D" w14:textId="1D8166A6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84BBF4E" w14:textId="77777777" w:rsidR="002B61EB" w:rsidRDefault="002B61EB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34757A0" w14:textId="77777777" w:rsidR="00FF1EDE" w:rsidRDefault="00FF1EDE" w:rsidP="0091756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B3AE864" w14:textId="5895BB82" w:rsidR="00A71815" w:rsidRDefault="00D14BCD" w:rsidP="009175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31B2B87B" w14:textId="21E7EF82" w:rsidR="00A24376" w:rsidRDefault="00A2437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DC14F5" w14:textId="77777777" w:rsidR="0094546A" w:rsidRDefault="0094546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71315557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2257E30A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="00B03C88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13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B5F3" w14:textId="77777777" w:rsidR="006D6A57" w:rsidRDefault="006D6A57" w:rsidP="004C1FB8">
      <w:r>
        <w:separator/>
      </w:r>
    </w:p>
  </w:endnote>
  <w:endnote w:type="continuationSeparator" w:id="0">
    <w:p w14:paraId="2B28E49B" w14:textId="77777777" w:rsidR="006D6A57" w:rsidRDefault="006D6A5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2264" w14:textId="77777777" w:rsidR="006D6A57" w:rsidRDefault="006D6A57" w:rsidP="004C1FB8">
      <w:r>
        <w:separator/>
      </w:r>
    </w:p>
  </w:footnote>
  <w:footnote w:type="continuationSeparator" w:id="0">
    <w:p w14:paraId="7A2EE82B" w14:textId="77777777" w:rsidR="006D6A57" w:rsidRDefault="006D6A5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849369"/>
      <w:docPartObj>
        <w:docPartGallery w:val="Watermarks"/>
        <w:docPartUnique/>
      </w:docPartObj>
    </w:sdtPr>
    <w:sdtContent>
      <w:p w14:paraId="0900242D" w14:textId="02675D42" w:rsidR="00963720" w:rsidRDefault="00C05FEC">
        <w:pPr>
          <w:pStyle w:val="Header"/>
        </w:pPr>
        <w:r>
          <w:rPr>
            <w:noProof/>
          </w:rPr>
          <w:pict w14:anchorId="26F4BB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A7D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46A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CF5CD8"/>
    <w:rsid w:val="00D015F1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3</cp:revision>
  <cp:lastPrinted>2022-08-12T15:48:00Z</cp:lastPrinted>
  <dcterms:created xsi:type="dcterms:W3CDTF">2023-02-05T18:34:00Z</dcterms:created>
  <dcterms:modified xsi:type="dcterms:W3CDTF">2023-02-05T18:47:00Z</dcterms:modified>
</cp:coreProperties>
</file>