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88D8B0B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-Scott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</w:p>
          <w:p w14:paraId="7378548B" w14:textId="66D4D8B2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Secretary-Treasurer/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73C7F83" w14:textId="28E200ED" w:rsidR="00831F22" w:rsidRDefault="0011777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AF4F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 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2F859613" w14:textId="2FCD3D70" w:rsidR="0088007E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[NOTE: </w:t>
            </w:r>
            <w:r w:rsidR="00273F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 Will be held at the</w:t>
            </w:r>
          </w:p>
          <w:p w14:paraId="5AC7CD29" w14:textId="1950DC69" w:rsidR="0088007E" w:rsidRPr="003722AF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Salazar Building Room 1</w:t>
            </w:r>
            <w:r w:rsidR="00AF4F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El Zocalo Plaza]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455F98E0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>July 20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4D21F5B0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05727">
              <w:rPr>
                <w:rFonts w:ascii="Arial" w:eastAsia="Arial" w:hAnsi="Arial" w:cs="Arial"/>
                <w:bCs/>
                <w:sz w:val="16"/>
                <w:szCs w:val="16"/>
              </w:rPr>
              <w:t xml:space="preserve">MOA with State Forestry;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Agreement with Cibola National Forest re Thinning Projects</w:t>
            </w:r>
          </w:p>
          <w:p w14:paraId="015450EE" w14:textId="4071B081" w:rsidR="00506086" w:rsidRDefault="0050608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</w:t>
            </w:r>
            <w:r w:rsidR="0088007E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Schedule September Local Work Group meeting</w:t>
            </w:r>
          </w:p>
          <w:p w14:paraId="248E5312" w14:textId="302F28D9" w:rsidR="006C71FF" w:rsidRDefault="006C71F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NMACD Dues FY24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7364C988" w:rsidR="00514EEA" w:rsidRPr="00DF108B" w:rsidRDefault="004D72D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52997CFF" w14:textId="09A82A5E" w:rsidR="008C703B" w:rsidRDefault="00422577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C71FF">
              <w:rPr>
                <w:rFonts w:ascii="Arial" w:eastAsia="Arial" w:hAnsi="Arial" w:cs="Arial"/>
                <w:bCs/>
                <w:sz w:val="16"/>
                <w:szCs w:val="16"/>
              </w:rPr>
              <w:t>A.    NMWDOC Dues FY24</w:t>
            </w:r>
          </w:p>
          <w:p w14:paraId="7F0E92D0" w14:textId="5DA7B3A7" w:rsidR="006C71FF" w:rsidRDefault="006C71FF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B.    NMWDOC Registration, 2023 Conference, Oct. 4-6, </w:t>
            </w:r>
            <w:proofErr w:type="gram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2023</w:t>
            </w:r>
            <w:proofErr w:type="gramEnd"/>
          </w:p>
          <w:p w14:paraId="32BEA359" w14:textId="33AB6DA1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0549B83" w14:textId="7FF5D784" w:rsidR="007F28F0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 xml:space="preserve">MRGWA Speaker Series: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>Centering Equity</w:t>
            </w:r>
            <w:r w:rsidR="00157C9F">
              <w:rPr>
                <w:rFonts w:ascii="Arial" w:eastAsia="Arial" w:hAnsi="Arial" w:cs="Arial"/>
                <w:bCs/>
                <w:sz w:val="16"/>
                <w:szCs w:val="16"/>
              </w:rPr>
              <w:t xml:space="preserve"> in Water Planning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8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>17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/23 @ 6:30p.</w:t>
            </w:r>
          </w:p>
          <w:p w14:paraId="729991CE" w14:textId="45F23133" w:rsidR="00506086" w:rsidRDefault="0050608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  BOR RG Basin Study Government Sector meeting </w:t>
            </w:r>
            <w:r w:rsidR="00BE40EE">
              <w:rPr>
                <w:rFonts w:ascii="Arial" w:eastAsia="Arial" w:hAnsi="Arial" w:cs="Arial"/>
                <w:bCs/>
                <w:sz w:val="16"/>
                <w:szCs w:val="16"/>
              </w:rPr>
              <w:t>08/23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1:00p</w:t>
            </w:r>
          </w:p>
          <w:p w14:paraId="58E3AA6E" w14:textId="1202C636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73F80">
              <w:rPr>
                <w:rFonts w:ascii="Arial" w:eastAsia="Arial" w:hAnsi="Arial" w:cs="Arial"/>
                <w:bCs/>
                <w:sz w:val="16"/>
                <w:szCs w:val="16"/>
              </w:rPr>
              <w:t>Declaration of Candidacy, San</w:t>
            </w:r>
            <w:r w:rsidR="00A951B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 w:rsidR="00273F80">
              <w:rPr>
                <w:rFonts w:ascii="Arial" w:eastAsia="Arial" w:hAnsi="Arial" w:cs="Arial"/>
                <w:bCs/>
                <w:sz w:val="16"/>
                <w:szCs w:val="16"/>
              </w:rPr>
              <w:t>oval County Bureau of Elections 08/29/23, 9:00a-5:00p</w:t>
            </w:r>
          </w:p>
          <w:p w14:paraId="5FDE977B" w14:textId="77777777" w:rsidR="00273F8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273F80">
              <w:rPr>
                <w:rFonts w:ascii="Arial" w:eastAsia="Arial" w:hAnsi="Arial" w:cs="Arial"/>
                <w:bCs/>
                <w:sz w:val="16"/>
                <w:szCs w:val="16"/>
              </w:rPr>
              <w:t>Coronado SWCD Annual Report to SWCC due 9/1/23</w:t>
            </w:r>
          </w:p>
          <w:p w14:paraId="5F1FD555" w14:textId="0AB34FAF" w:rsidR="00273F80" w:rsidRDefault="00273F8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E.     Declaration of Write-in Candidacy, Sandoval County 09/05/23 9:00a-5:00p</w:t>
            </w:r>
          </w:p>
          <w:p w14:paraId="0A9B5D32" w14:textId="2645386C" w:rsidR="007F28F0" w:rsidRDefault="00273F8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BOR RG Basin Study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Steering Committee meeting 09/11/23 @ 1:30p</w:t>
            </w:r>
          </w:p>
          <w:p w14:paraId="6CB83919" w14:textId="1360E49A" w:rsidR="0096717F" w:rsidRDefault="00273F8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47B7D0A3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8A991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1C8391" w14:textId="77777777" w:rsidR="00157C9F" w:rsidRDefault="00157C9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DAB91" w14:textId="77777777" w:rsidR="006C71FF" w:rsidRDefault="006C71F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A8CD43" w14:textId="77777777" w:rsidR="006C71FF" w:rsidRDefault="006C71F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837E01" w14:textId="77777777" w:rsidR="00157C9F" w:rsidRDefault="00157C9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82B614" w14:textId="77777777" w:rsidR="00157C9F" w:rsidRDefault="00157C9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B1AB15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398FE1FF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F4FB8">
                    <w:rPr>
                      <w:sz w:val="20"/>
                      <w:szCs w:val="20"/>
                    </w:rPr>
                    <w:t>8</w:t>
                  </w:r>
                  <w:r w:rsidR="007F28F0">
                    <w:rPr>
                      <w:sz w:val="20"/>
                      <w:szCs w:val="20"/>
                    </w:rPr>
                    <w:t>/</w:t>
                  </w:r>
                  <w:r w:rsidR="008C703B">
                    <w:rPr>
                      <w:sz w:val="20"/>
                      <w:szCs w:val="20"/>
                    </w:rPr>
                    <w:t>1</w:t>
                  </w:r>
                  <w:r w:rsidR="00AF4FB8">
                    <w:rPr>
                      <w:sz w:val="20"/>
                      <w:szCs w:val="20"/>
                    </w:rPr>
                    <w:t>1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7618" w14:textId="77777777" w:rsidR="00665CEF" w:rsidRDefault="00665CEF" w:rsidP="004C1FB8">
      <w:r>
        <w:separator/>
      </w:r>
    </w:p>
  </w:endnote>
  <w:endnote w:type="continuationSeparator" w:id="0">
    <w:p w14:paraId="37EAEA1E" w14:textId="77777777" w:rsidR="00665CEF" w:rsidRDefault="00665CEF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5B1" w14:textId="77777777" w:rsidR="00665CEF" w:rsidRDefault="00665CEF" w:rsidP="004C1FB8">
      <w:r>
        <w:separator/>
      </w:r>
    </w:p>
  </w:footnote>
  <w:footnote w:type="continuationSeparator" w:id="0">
    <w:p w14:paraId="36F4C1FF" w14:textId="77777777" w:rsidR="00665CEF" w:rsidRDefault="00665CEF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300414F4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5D2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57C9F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3F80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210"/>
    <w:rsid w:val="00285808"/>
    <w:rsid w:val="00286084"/>
    <w:rsid w:val="00287112"/>
    <w:rsid w:val="00287A2B"/>
    <w:rsid w:val="00290B3A"/>
    <w:rsid w:val="002917A5"/>
    <w:rsid w:val="002927CD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1F11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6B69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6086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0491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5CEF"/>
    <w:rsid w:val="0066629D"/>
    <w:rsid w:val="006752B5"/>
    <w:rsid w:val="00675D79"/>
    <w:rsid w:val="0067648F"/>
    <w:rsid w:val="006803E3"/>
    <w:rsid w:val="00680A4F"/>
    <w:rsid w:val="00680EB7"/>
    <w:rsid w:val="00682A84"/>
    <w:rsid w:val="0068610C"/>
    <w:rsid w:val="00690BB9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C71F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BF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543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007E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03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17F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26BF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51B6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2F5E"/>
    <w:rsid w:val="00AE4DC4"/>
    <w:rsid w:val="00AE6703"/>
    <w:rsid w:val="00AF000E"/>
    <w:rsid w:val="00AF049C"/>
    <w:rsid w:val="00AF1FB6"/>
    <w:rsid w:val="00AF21F0"/>
    <w:rsid w:val="00AF2DC3"/>
    <w:rsid w:val="00AF3ED6"/>
    <w:rsid w:val="00AF4FB8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46D2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52F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40EE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0A3E"/>
    <w:rsid w:val="00CF1CD8"/>
    <w:rsid w:val="00CF2FDB"/>
    <w:rsid w:val="00CF319B"/>
    <w:rsid w:val="00CF4029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277D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3D27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2023-08-11T18:53:00Z</cp:lastPrinted>
  <dcterms:created xsi:type="dcterms:W3CDTF">2023-07-29T16:18:00Z</dcterms:created>
  <dcterms:modified xsi:type="dcterms:W3CDTF">2023-08-11T18:57:00Z</dcterms:modified>
</cp:coreProperties>
</file>